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FEF9F" w14:textId="77777777" w:rsidR="007D0C32" w:rsidRPr="00F51BEC" w:rsidRDefault="007D0C32">
      <w:pPr>
        <w:rPr>
          <w:sz w:val="32"/>
          <w:szCs w:val="32"/>
        </w:rPr>
      </w:pPr>
      <w:r w:rsidRPr="00F51BEC">
        <w:rPr>
          <w:noProof/>
          <w:sz w:val="32"/>
          <w:szCs w:val="32"/>
          <w:lang w:eastAsia="nl-BE"/>
        </w:rPr>
        <w:drawing>
          <wp:anchor distT="0" distB="0" distL="114300" distR="114300" simplePos="0" relativeHeight="251658240" behindDoc="0" locked="0" layoutInCell="1" allowOverlap="1" wp14:anchorId="40DBF003" wp14:editId="50937702">
            <wp:simplePos x="0" y="0"/>
            <wp:positionH relativeFrom="column">
              <wp:posOffset>4000500</wp:posOffset>
            </wp:positionH>
            <wp:positionV relativeFrom="paragraph">
              <wp:posOffset>-228600</wp:posOffset>
            </wp:positionV>
            <wp:extent cx="1600200" cy="660400"/>
            <wp:effectExtent l="0" t="0" r="0" b="0"/>
            <wp:wrapTight wrapText="bothSides">
              <wp:wrapPolygon edited="0">
                <wp:start x="0" y="0"/>
                <wp:lineTo x="0" y="20769"/>
                <wp:lineTo x="21257" y="20769"/>
                <wp:lineTo x="2125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ut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86FD1" w14:textId="77777777" w:rsidR="006D1F58" w:rsidRPr="00F51BEC" w:rsidRDefault="008871C1">
      <w:pPr>
        <w:rPr>
          <w:sz w:val="28"/>
          <w:szCs w:val="28"/>
        </w:rPr>
      </w:pPr>
      <w:r w:rsidRPr="00F51BEC">
        <w:rPr>
          <w:sz w:val="28"/>
          <w:szCs w:val="28"/>
        </w:rPr>
        <w:t>Beste welpen</w:t>
      </w:r>
      <w:r w:rsidR="00317B40" w:rsidRPr="00F51BEC">
        <w:rPr>
          <w:sz w:val="28"/>
          <w:szCs w:val="28"/>
        </w:rPr>
        <w:t>,</w:t>
      </w:r>
    </w:p>
    <w:p w14:paraId="5BE68296" w14:textId="77777777" w:rsidR="007D0C32" w:rsidRPr="00F51BEC" w:rsidRDefault="007D0C32">
      <w:pPr>
        <w:rPr>
          <w:sz w:val="28"/>
          <w:szCs w:val="28"/>
        </w:rPr>
      </w:pPr>
      <w:bookmarkStart w:id="0" w:name="_GoBack"/>
      <w:bookmarkEnd w:id="0"/>
    </w:p>
    <w:p w14:paraId="352C9048" w14:textId="77777777" w:rsidR="00317B40" w:rsidRPr="00F51BEC" w:rsidRDefault="00317B40">
      <w:pPr>
        <w:rPr>
          <w:sz w:val="28"/>
          <w:szCs w:val="28"/>
        </w:rPr>
      </w:pPr>
      <w:r w:rsidRPr="00F51BEC">
        <w:rPr>
          <w:sz w:val="28"/>
          <w:szCs w:val="28"/>
        </w:rPr>
        <w:t>Het einde van het jaar is jammer genoeg bijna in zicht, maar we kunnen ons superleuk jaar toch niet afsluiten zonder een dagtocht?!</w:t>
      </w:r>
    </w:p>
    <w:p w14:paraId="09A7E131" w14:textId="77777777" w:rsidR="007D0C32" w:rsidRPr="00F51BEC" w:rsidRDefault="007D0C32">
      <w:pPr>
        <w:rPr>
          <w:sz w:val="28"/>
          <w:szCs w:val="28"/>
        </w:rPr>
      </w:pPr>
    </w:p>
    <w:p w14:paraId="0876CFC6" w14:textId="094B8E5B" w:rsidR="007D0C32" w:rsidRPr="00F51BEC" w:rsidRDefault="007D0C32">
      <w:pPr>
        <w:rPr>
          <w:sz w:val="28"/>
          <w:szCs w:val="28"/>
        </w:rPr>
      </w:pPr>
      <w:r w:rsidRPr="00F51BEC">
        <w:rPr>
          <w:sz w:val="28"/>
          <w:szCs w:val="28"/>
        </w:rPr>
        <w:t xml:space="preserve">Om de laatste dag van de paasvakantie toch nog heel leuk te spenderen, gaan wij naar </w:t>
      </w:r>
      <w:proofErr w:type="spellStart"/>
      <w:r w:rsidRPr="00F51BEC">
        <w:rPr>
          <w:b/>
          <w:sz w:val="28"/>
          <w:szCs w:val="28"/>
        </w:rPr>
        <w:t>Technopolis</w:t>
      </w:r>
      <w:proofErr w:type="spellEnd"/>
      <w:r w:rsidRPr="00F51BEC">
        <w:rPr>
          <w:sz w:val="28"/>
          <w:szCs w:val="28"/>
        </w:rPr>
        <w:t xml:space="preserve">! </w:t>
      </w:r>
      <w:r w:rsidR="00697559" w:rsidRPr="00F51BEC">
        <w:rPr>
          <w:sz w:val="28"/>
          <w:szCs w:val="28"/>
        </w:rPr>
        <w:t>Een hele dag ontdekken,</w:t>
      </w:r>
      <w:r w:rsidRPr="00F51BEC">
        <w:rPr>
          <w:sz w:val="28"/>
          <w:szCs w:val="28"/>
        </w:rPr>
        <w:t xml:space="preserve"> experimenteren en vooral heel veel doen, wat is er nu leuker dan dat?</w:t>
      </w:r>
    </w:p>
    <w:p w14:paraId="510D9088" w14:textId="77777777" w:rsidR="007D0C32" w:rsidRPr="00F51BEC" w:rsidRDefault="007D0C32">
      <w:pPr>
        <w:rPr>
          <w:sz w:val="28"/>
          <w:szCs w:val="28"/>
        </w:rPr>
      </w:pPr>
    </w:p>
    <w:p w14:paraId="106E94B1" w14:textId="77777777" w:rsidR="007D0C32" w:rsidRPr="00F51BEC" w:rsidRDefault="007D0C32">
      <w:pPr>
        <w:rPr>
          <w:sz w:val="28"/>
          <w:szCs w:val="28"/>
        </w:rPr>
      </w:pPr>
      <w:r w:rsidRPr="00F51BEC">
        <w:rPr>
          <w:sz w:val="28"/>
          <w:szCs w:val="28"/>
        </w:rPr>
        <w:t xml:space="preserve">We spreken af aan het Frederik van Eedenplein om </w:t>
      </w:r>
      <w:r w:rsidRPr="00F51BEC">
        <w:rPr>
          <w:b/>
          <w:sz w:val="28"/>
          <w:szCs w:val="28"/>
        </w:rPr>
        <w:t>9u30</w:t>
      </w:r>
      <w:r w:rsidRPr="00F51BEC">
        <w:rPr>
          <w:b/>
          <w:i/>
          <w:sz w:val="28"/>
          <w:szCs w:val="28"/>
        </w:rPr>
        <w:t xml:space="preserve"> </w:t>
      </w:r>
      <w:r w:rsidRPr="00F51BEC">
        <w:rPr>
          <w:sz w:val="28"/>
          <w:szCs w:val="28"/>
        </w:rPr>
        <w:t xml:space="preserve">en daar mogen jullie ouders je ’s avonds weer komen ophalen om </w:t>
      </w:r>
      <w:r w:rsidRPr="00F51BEC">
        <w:rPr>
          <w:b/>
          <w:sz w:val="28"/>
          <w:szCs w:val="28"/>
        </w:rPr>
        <w:t>18 uur</w:t>
      </w:r>
      <w:r w:rsidRPr="00F51BEC">
        <w:rPr>
          <w:sz w:val="28"/>
          <w:szCs w:val="28"/>
        </w:rPr>
        <w:t xml:space="preserve">! Neem zeker allemaal </w:t>
      </w:r>
      <w:r w:rsidRPr="00F51BEC">
        <w:rPr>
          <w:b/>
          <w:sz w:val="28"/>
          <w:szCs w:val="28"/>
        </w:rPr>
        <w:t>12 euro</w:t>
      </w:r>
      <w:r w:rsidRPr="00F51BEC">
        <w:rPr>
          <w:b/>
          <w:i/>
          <w:sz w:val="28"/>
          <w:szCs w:val="28"/>
        </w:rPr>
        <w:t xml:space="preserve"> </w:t>
      </w:r>
      <w:r w:rsidRPr="00F51BEC">
        <w:rPr>
          <w:sz w:val="28"/>
          <w:szCs w:val="28"/>
        </w:rPr>
        <w:t>mee.</w:t>
      </w:r>
    </w:p>
    <w:p w14:paraId="7D4AF143" w14:textId="77777777" w:rsidR="007D0C32" w:rsidRPr="00F51BEC" w:rsidRDefault="007D0C32">
      <w:pPr>
        <w:rPr>
          <w:sz w:val="28"/>
          <w:szCs w:val="28"/>
        </w:rPr>
      </w:pPr>
    </w:p>
    <w:p w14:paraId="3F168290" w14:textId="67835E47" w:rsidR="007D0C32" w:rsidRPr="00F51BEC" w:rsidRDefault="007D0C32">
      <w:pPr>
        <w:rPr>
          <w:sz w:val="28"/>
          <w:szCs w:val="28"/>
        </w:rPr>
      </w:pPr>
      <w:r w:rsidRPr="00F51BEC">
        <w:rPr>
          <w:sz w:val="28"/>
          <w:szCs w:val="28"/>
        </w:rPr>
        <w:t xml:space="preserve">Wij hopen dat jullie allemaal mee kunnen, maar het kan natuurlijk zijn dat je al iets te doen hebt! Daarom vragen we of iedereen een mailtje wil sturen of hij/zij wel of niet meekomt, zo </w:t>
      </w:r>
      <w:r w:rsidR="00697559" w:rsidRPr="00F51BEC">
        <w:rPr>
          <w:sz w:val="28"/>
          <w:szCs w:val="28"/>
        </w:rPr>
        <w:t>kunnen wij beter inschatten met hoeveel we zullen zijn.</w:t>
      </w:r>
    </w:p>
    <w:p w14:paraId="5D9BA574" w14:textId="77777777" w:rsidR="007D0C32" w:rsidRPr="00F51BEC" w:rsidRDefault="007D0C32">
      <w:pPr>
        <w:rPr>
          <w:sz w:val="28"/>
          <w:szCs w:val="28"/>
        </w:rPr>
      </w:pPr>
    </w:p>
    <w:p w14:paraId="3727367F" w14:textId="6ABB4A4C" w:rsidR="007D0C32" w:rsidRPr="00F51BEC" w:rsidRDefault="007D0C32">
      <w:pPr>
        <w:rPr>
          <w:sz w:val="28"/>
          <w:szCs w:val="28"/>
        </w:rPr>
      </w:pPr>
      <w:r w:rsidRPr="00F51BEC">
        <w:rPr>
          <w:sz w:val="28"/>
          <w:szCs w:val="28"/>
        </w:rPr>
        <w:t xml:space="preserve">Hopelijk hebben jullie </w:t>
      </w:r>
      <w:r w:rsidR="00697559" w:rsidRPr="00F51BEC">
        <w:rPr>
          <w:sz w:val="28"/>
          <w:szCs w:val="28"/>
        </w:rPr>
        <w:t>er al evenveel zin in als wij,</w:t>
      </w:r>
      <w:r w:rsidRPr="00F51BEC">
        <w:rPr>
          <w:sz w:val="28"/>
          <w:szCs w:val="28"/>
        </w:rPr>
        <w:t xml:space="preserve"> tot dan!</w:t>
      </w:r>
    </w:p>
    <w:p w14:paraId="5913DC7A" w14:textId="77777777" w:rsidR="00317B40" w:rsidRPr="00F51BEC" w:rsidRDefault="00317B40">
      <w:pPr>
        <w:rPr>
          <w:sz w:val="28"/>
          <w:szCs w:val="28"/>
        </w:rPr>
      </w:pPr>
    </w:p>
    <w:p w14:paraId="69FE1EA4" w14:textId="77777777" w:rsidR="00317B40" w:rsidRPr="00F51BEC" w:rsidRDefault="007D0C32">
      <w:pPr>
        <w:rPr>
          <w:sz w:val="28"/>
          <w:szCs w:val="28"/>
        </w:rPr>
      </w:pPr>
      <w:r w:rsidRPr="00F51BEC">
        <w:rPr>
          <w:sz w:val="28"/>
          <w:szCs w:val="28"/>
        </w:rPr>
        <w:t>De welpenleiding</w:t>
      </w:r>
    </w:p>
    <w:p w14:paraId="54EA701D" w14:textId="77777777" w:rsidR="007D0C32" w:rsidRPr="00F51BEC" w:rsidRDefault="00F51BEC">
      <w:pPr>
        <w:rPr>
          <w:sz w:val="28"/>
          <w:szCs w:val="28"/>
        </w:rPr>
      </w:pPr>
      <w:hyperlink r:id="rId7" w:history="1">
        <w:r w:rsidR="007D0C32" w:rsidRPr="00F51BEC">
          <w:rPr>
            <w:rStyle w:val="Hyperlink"/>
            <w:sz w:val="28"/>
            <w:szCs w:val="28"/>
          </w:rPr>
          <w:t>welpen@21ste.be</w:t>
        </w:r>
      </w:hyperlink>
      <w:r w:rsidR="007D0C32" w:rsidRPr="00F51BEC">
        <w:rPr>
          <w:sz w:val="28"/>
          <w:szCs w:val="28"/>
        </w:rPr>
        <w:t xml:space="preserve"> </w:t>
      </w:r>
    </w:p>
    <w:p w14:paraId="4D27B376" w14:textId="77777777" w:rsidR="00697559" w:rsidRPr="00F51BEC" w:rsidRDefault="00697559">
      <w:pPr>
        <w:rPr>
          <w:sz w:val="28"/>
          <w:szCs w:val="28"/>
        </w:rPr>
      </w:pPr>
    </w:p>
    <w:p w14:paraId="071C9F12" w14:textId="77777777" w:rsidR="00697559" w:rsidRDefault="00697559">
      <w:pPr>
        <w:rPr>
          <w:szCs w:val="28"/>
        </w:rPr>
      </w:pPr>
    </w:p>
    <w:p w14:paraId="10C7CE94" w14:textId="77777777" w:rsidR="00697559" w:rsidRDefault="00697559">
      <w:pPr>
        <w:rPr>
          <w:szCs w:val="28"/>
        </w:rPr>
      </w:pPr>
    </w:p>
    <w:p w14:paraId="5C4CABDA" w14:textId="77777777" w:rsidR="00697559" w:rsidRDefault="00697559">
      <w:pPr>
        <w:rPr>
          <w:szCs w:val="28"/>
        </w:rPr>
      </w:pPr>
    </w:p>
    <w:p w14:paraId="0469AADB" w14:textId="77777777" w:rsidR="00697559" w:rsidRDefault="00697559">
      <w:pPr>
        <w:rPr>
          <w:szCs w:val="28"/>
        </w:rPr>
      </w:pPr>
    </w:p>
    <w:p w14:paraId="734B1350" w14:textId="31C5625F" w:rsidR="00697559" w:rsidRPr="00697559" w:rsidRDefault="00697559">
      <w:pPr>
        <w:rPr>
          <w:szCs w:val="28"/>
        </w:rPr>
      </w:pPr>
      <w:r w:rsidRPr="00697559">
        <w:rPr>
          <w:szCs w:val="28"/>
        </w:rPr>
        <w:t xml:space="preserve"> </w:t>
      </w:r>
    </w:p>
    <w:sectPr w:rsidR="00697559" w:rsidRPr="00697559" w:rsidSect="00211D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C1"/>
    <w:rsid w:val="00110E43"/>
    <w:rsid w:val="00211DF6"/>
    <w:rsid w:val="00317B40"/>
    <w:rsid w:val="00697559"/>
    <w:rsid w:val="006D1F58"/>
    <w:rsid w:val="007D0C32"/>
    <w:rsid w:val="008871C1"/>
    <w:rsid w:val="00F5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4AC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0C32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0C32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D0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0C32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0C32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D0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elpen@21ste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E58AF9-334B-4F67-9DEF-A653439C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Jacobs</dc:creator>
  <cp:keywords/>
  <dc:description/>
  <cp:lastModifiedBy>Helen</cp:lastModifiedBy>
  <cp:revision>4</cp:revision>
  <dcterms:created xsi:type="dcterms:W3CDTF">2015-04-03T14:38:00Z</dcterms:created>
  <dcterms:modified xsi:type="dcterms:W3CDTF">2015-04-12T15:03:00Z</dcterms:modified>
</cp:coreProperties>
</file>